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Анастасии Сергеевны,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358892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5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5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703240074557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6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